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205E7" w14:textId="77777777" w:rsidR="00D4600E" w:rsidRDefault="00D4600E"/>
    <w:p w14:paraId="33596681" w14:textId="77777777" w:rsidR="00D4600E" w:rsidRDefault="001A0BAC">
      <w:r>
        <w:rPr>
          <w:noProof/>
        </w:rPr>
        <mc:AlternateContent>
          <mc:Choice Requires="wps">
            <w:drawing>
              <wp:anchor distT="0" distB="6350" distL="0" distR="0" simplePos="0" relativeHeight="4" behindDoc="0" locked="0" layoutInCell="1" allowOverlap="1" wp14:anchorId="77B2D7DD" wp14:editId="45450641">
                <wp:simplePos x="0" y="0"/>
                <wp:positionH relativeFrom="column">
                  <wp:posOffset>-112395</wp:posOffset>
                </wp:positionH>
                <wp:positionV relativeFrom="paragraph">
                  <wp:posOffset>56515</wp:posOffset>
                </wp:positionV>
                <wp:extent cx="2839680" cy="1193800"/>
                <wp:effectExtent l="0" t="0" r="0" b="63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680" cy="119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5C4F51" w14:textId="77777777" w:rsidR="00D4600E" w:rsidRDefault="00D4600E">
                            <w:pPr>
                              <w:pStyle w:val="Rahmeninhalt"/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7B2D7DD" id="Text Box 2" o:spid="_x0000_s1026" style="position:absolute;margin-left:-8.85pt;margin-top:4.45pt;width:223.6pt;height:94pt;z-index:4;visibility:visible;mso-wrap-style:square;mso-height-percent:0;mso-wrap-distance-left:0;mso-wrap-distance-top:0;mso-wrap-distance-right:0;mso-wrap-distance-bottom:.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" filled="f" stroked="f" strokeweight="0">
                <v:textbox>
                  <w:txbxContent>
                    <w:p w14:paraId="465C4F51" w14:textId="77777777" w:rsidR="00D4600E" w:rsidRDefault="00D4600E">
                      <w:pPr>
                        <w:pStyle w:val="Rahmeninhalt"/>
                        <w:rPr>
                          <w:rFonts w:ascii="Roboto Light" w:hAnsi="Roboto Light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3F0772EA" wp14:editId="1BD05CDE">
                <wp:simplePos x="0" y="0"/>
                <wp:positionH relativeFrom="column">
                  <wp:posOffset>4100830</wp:posOffset>
                </wp:positionH>
                <wp:positionV relativeFrom="paragraph">
                  <wp:posOffset>54610</wp:posOffset>
                </wp:positionV>
                <wp:extent cx="2058670" cy="219837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840" cy="219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B1106E" w14:textId="77777777" w:rsidR="00D4600E" w:rsidRDefault="001A0BAC">
                            <w:pPr>
                              <w:pStyle w:val="Rahmeninhalt"/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Light" w:hAnsi="Roboto Light" w:cs="Arial"/>
                                <w:color w:val="000000"/>
                                <w:sz w:val="22"/>
                                <w:szCs w:val="22"/>
                              </w:rPr>
                              <w:t xml:space="preserve">Europa Union Deutschland - Landesverband Sachsen e. V. </w:t>
                            </w:r>
                            <w:bookmarkStart w:id="0" w:name="_Hlk32256747"/>
                            <w:r>
                              <w:rPr>
                                <w:rFonts w:ascii="Roboto Light" w:hAnsi="Roboto Light" w:cs="Arial"/>
                                <w:color w:val="000000"/>
                                <w:sz w:val="22"/>
                                <w:szCs w:val="22"/>
                              </w:rPr>
                              <w:t xml:space="preserve">Schützengasse 16 </w:t>
                            </w:r>
                            <w:bookmarkEnd w:id="0"/>
                          </w:p>
                          <w:p w14:paraId="69D05A9F" w14:textId="77777777" w:rsidR="00D4600E" w:rsidRDefault="001A0BAC">
                            <w:pPr>
                              <w:pStyle w:val="Rahmeninhalt"/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Light" w:hAnsi="Roboto Light" w:cs="Arial"/>
                                <w:color w:val="000000"/>
                                <w:sz w:val="22"/>
                                <w:szCs w:val="22"/>
                              </w:rPr>
                              <w:t>01067 Dresden</w:t>
                            </w:r>
                          </w:p>
                          <w:p w14:paraId="79317FF7" w14:textId="77777777" w:rsidR="00D4600E" w:rsidRDefault="00D4600E">
                            <w:pPr>
                              <w:pStyle w:val="Rahmeninhalt"/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</w:pPr>
                          </w:p>
                          <w:p w14:paraId="7B0730BF" w14:textId="34059C9F" w:rsidR="00D4600E" w:rsidRDefault="001A0BAC">
                            <w:pPr>
                              <w:pStyle w:val="Rahmeninhalt"/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Light" w:hAnsi="Roboto Light" w:cs="Arial"/>
                                <w:color w:val="000000"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>
                              <w:rPr>
                                <w:rFonts w:ascii="Roboto Light" w:hAnsi="Roboto Light" w:cs="Arial"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Roboto Light" w:hAnsi="Roboto Light" w:cs="Arial"/>
                                <w:color w:val="000000"/>
                                <w:sz w:val="22"/>
                                <w:szCs w:val="22"/>
                              </w:rPr>
                              <w:instrText xml:space="preserve"> TIME \@"dd\.MM\.yyyy" </w:instrText>
                            </w:r>
                            <w:r>
                              <w:rPr>
                                <w:rFonts w:ascii="Roboto Light" w:hAnsi="Roboto Light" w:cs="Arial"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24C78">
                              <w:rPr>
                                <w:rFonts w:ascii="Roboto Light" w:hAnsi="Roboto Light" w:cs="Arial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15.01.2024</w:t>
                            </w:r>
                            <w:r>
                              <w:rPr>
                                <w:rFonts w:ascii="Roboto Light" w:hAnsi="Roboto Light" w:cs="Arial"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772EA" id="Text Box 3" o:spid="_x0000_s1027" style="position:absolute;margin-left:322.9pt;margin-top:4.3pt;width:162.1pt;height:173.1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" filled="f" stroked="f" strokeweight="0">
                <v:textbox>
                  <w:txbxContent>
                    <w:p w14:paraId="7EB1106E" w14:textId="77777777" w:rsidR="00D4600E" w:rsidRDefault="001A0BAC">
                      <w:pPr>
                        <w:pStyle w:val="Rahmeninhalt"/>
                        <w:rPr>
                          <w:rFonts w:ascii="Roboto Light" w:hAnsi="Roboto Light" w:cs="Arial"/>
                          <w:sz w:val="22"/>
                          <w:szCs w:val="22"/>
                        </w:rPr>
                      </w:pPr>
                      <w:r>
                        <w:rPr>
                          <w:rFonts w:ascii="Roboto Light" w:hAnsi="Roboto Light" w:cs="Arial"/>
                          <w:color w:val="000000"/>
                          <w:sz w:val="22"/>
                          <w:szCs w:val="22"/>
                        </w:rPr>
                        <w:t xml:space="preserve">Europa Union Deutschland - Landesverband Sachsen e. V. </w:t>
                      </w:r>
                      <w:bookmarkStart w:id="1" w:name="_Hlk32256747"/>
                      <w:r>
                        <w:rPr>
                          <w:rFonts w:ascii="Roboto Light" w:hAnsi="Roboto Light" w:cs="Arial"/>
                          <w:color w:val="000000"/>
                          <w:sz w:val="22"/>
                          <w:szCs w:val="22"/>
                        </w:rPr>
                        <w:t xml:space="preserve">Schützengasse 16 </w:t>
                      </w:r>
                      <w:bookmarkEnd w:id="1"/>
                    </w:p>
                    <w:p w14:paraId="69D05A9F" w14:textId="77777777" w:rsidR="00D4600E" w:rsidRDefault="001A0BAC">
                      <w:pPr>
                        <w:pStyle w:val="Rahmeninhalt"/>
                        <w:rPr>
                          <w:rFonts w:ascii="Roboto Light" w:hAnsi="Roboto Light" w:cs="Arial"/>
                          <w:sz w:val="22"/>
                          <w:szCs w:val="22"/>
                        </w:rPr>
                      </w:pPr>
                      <w:r>
                        <w:rPr>
                          <w:rFonts w:ascii="Roboto Light" w:hAnsi="Roboto Light" w:cs="Arial"/>
                          <w:color w:val="000000"/>
                          <w:sz w:val="22"/>
                          <w:szCs w:val="22"/>
                        </w:rPr>
                        <w:t>01067 Dresden</w:t>
                      </w:r>
                    </w:p>
                    <w:p w14:paraId="79317FF7" w14:textId="77777777" w:rsidR="00D4600E" w:rsidRDefault="00D4600E">
                      <w:pPr>
                        <w:pStyle w:val="Rahmeninhalt"/>
                        <w:rPr>
                          <w:rFonts w:ascii="Roboto Light" w:hAnsi="Roboto Light" w:cs="Arial"/>
                          <w:sz w:val="22"/>
                          <w:szCs w:val="22"/>
                        </w:rPr>
                      </w:pPr>
                    </w:p>
                    <w:p w14:paraId="7B0730BF" w14:textId="34059C9F" w:rsidR="00D4600E" w:rsidRDefault="001A0BAC">
                      <w:pPr>
                        <w:pStyle w:val="Rahmeninhalt"/>
                        <w:rPr>
                          <w:rFonts w:ascii="Roboto Light" w:hAnsi="Roboto Light" w:cs="Arial"/>
                          <w:sz w:val="22"/>
                          <w:szCs w:val="22"/>
                        </w:rPr>
                      </w:pPr>
                      <w:r>
                        <w:rPr>
                          <w:rFonts w:ascii="Roboto Light" w:hAnsi="Roboto Light" w:cs="Arial"/>
                          <w:color w:val="000000"/>
                          <w:sz w:val="22"/>
                          <w:szCs w:val="22"/>
                        </w:rPr>
                        <w:t xml:space="preserve">Datum: </w:t>
                      </w:r>
                      <w:r>
                        <w:rPr>
                          <w:rFonts w:ascii="Roboto Light" w:hAnsi="Roboto Light" w:cs="Arial"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="Roboto Light" w:hAnsi="Roboto Light" w:cs="Arial"/>
                          <w:color w:val="000000"/>
                          <w:sz w:val="22"/>
                          <w:szCs w:val="22"/>
                        </w:rPr>
                        <w:instrText xml:space="preserve"> TIME \@"dd\.MM\.yyyy" </w:instrText>
                      </w:r>
                      <w:r>
                        <w:rPr>
                          <w:rFonts w:ascii="Roboto Light" w:hAnsi="Roboto Light" w:cs="Arial"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="00124C78">
                        <w:rPr>
                          <w:rFonts w:ascii="Roboto Light" w:hAnsi="Roboto Light" w:cs="Arial"/>
                          <w:noProof/>
                          <w:color w:val="000000"/>
                          <w:sz w:val="22"/>
                          <w:szCs w:val="22"/>
                        </w:rPr>
                        <w:t>15.01.2024</w:t>
                      </w:r>
                      <w:r>
                        <w:rPr>
                          <w:rFonts w:ascii="Roboto Light" w:hAnsi="Roboto Light" w:cs="Arial"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14:paraId="07BE38CF" w14:textId="77777777" w:rsidR="00D4600E" w:rsidRDefault="00D4600E"/>
    <w:p w14:paraId="27961DCA" w14:textId="77777777" w:rsidR="00D4600E" w:rsidRDefault="00D4600E"/>
    <w:p w14:paraId="450197E3" w14:textId="77777777" w:rsidR="00D4600E" w:rsidRDefault="00D4600E"/>
    <w:p w14:paraId="692CC092" w14:textId="77777777" w:rsidR="00D4600E" w:rsidRDefault="00D4600E"/>
    <w:p w14:paraId="74E48A76" w14:textId="77777777" w:rsidR="00D4600E" w:rsidRDefault="00D4600E"/>
    <w:p w14:paraId="7EA0C082" w14:textId="0CAC5CD1" w:rsidR="00D4600E" w:rsidRDefault="00D4600E"/>
    <w:p w14:paraId="201D53FD" w14:textId="040DD065" w:rsidR="00D4600E" w:rsidRPr="0023098E" w:rsidRDefault="0023098E" w:rsidP="0023098E">
      <w:pPr>
        <w:rPr>
          <w:rFonts w:ascii="Roboto Light" w:eastAsia="Calibri" w:hAnsi="Roboto Light" w:cs="Arial"/>
          <w:lang w:eastAsia="en-US"/>
        </w:rPr>
      </w:pPr>
      <w:r>
        <w:rPr>
          <w:rFonts w:ascii="Roboto Light" w:eastAsia="Calibri" w:hAnsi="Roboto Light" w:cs="Arial"/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23876CAB" wp14:editId="2A22CEA8">
                <wp:simplePos x="0" y="0"/>
                <wp:positionH relativeFrom="column">
                  <wp:posOffset>-118745</wp:posOffset>
                </wp:positionH>
                <wp:positionV relativeFrom="paragraph">
                  <wp:posOffset>150495</wp:posOffset>
                </wp:positionV>
                <wp:extent cx="5938520" cy="45719"/>
                <wp:effectExtent l="0" t="19050" r="0" b="1206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571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8F8105" w14:textId="77777777" w:rsidR="00D4600E" w:rsidRPr="0023098E" w:rsidRDefault="00D4600E">
                            <w:pPr>
                              <w:pStyle w:val="Rahmeninhalt"/>
                              <w:rPr>
                                <w:rFonts w:ascii="Roboto Black" w:hAnsi="Roboto Black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3876CAB" id="Text Box 4" o:spid="_x0000_s1028" style="position:absolute;margin-left:-9.35pt;margin-top:11.85pt;width:467.6pt;height:3.6pt;z-index: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" filled="f" stroked="f" strokeweight="0">
                <v:textbox>
                  <w:txbxContent>
                    <w:p w14:paraId="5B8F8105" w14:textId="77777777" w:rsidR="00D4600E" w:rsidRPr="0023098E" w:rsidRDefault="00D4600E">
                      <w:pPr>
                        <w:pStyle w:val="Rahmeninhalt"/>
                        <w:rPr>
                          <w:rFonts w:ascii="Roboto Black" w:hAnsi="Roboto Black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5ED53B" w14:textId="77777777" w:rsidR="0023098E" w:rsidRPr="00A71B84" w:rsidRDefault="0023098E" w:rsidP="0023098E">
      <w:pPr>
        <w:jc w:val="both"/>
        <w:rPr>
          <w:rFonts w:ascii="Roboto" w:hAnsi="Roboto"/>
          <w:b/>
          <w:bCs/>
        </w:rPr>
      </w:pPr>
      <w:r w:rsidRPr="00A71B84">
        <w:rPr>
          <w:rFonts w:ascii="Roboto" w:hAnsi="Roboto"/>
          <w:b/>
          <w:bCs/>
        </w:rPr>
        <w:t>Sehr geehrte Lehrerinnen und Lehrer,</w:t>
      </w:r>
    </w:p>
    <w:p w14:paraId="1526F5E1" w14:textId="77777777" w:rsidR="0023098E" w:rsidRPr="00A71B84" w:rsidRDefault="0023098E" w:rsidP="0023098E">
      <w:pPr>
        <w:jc w:val="both"/>
        <w:rPr>
          <w:rFonts w:ascii="Roboto" w:hAnsi="Roboto"/>
        </w:rPr>
      </w:pPr>
    </w:p>
    <w:p w14:paraId="12B36A1E" w14:textId="77777777" w:rsidR="0023098E" w:rsidRPr="00A71B84" w:rsidRDefault="0023098E" w:rsidP="0023098E">
      <w:pPr>
        <w:jc w:val="both"/>
        <w:rPr>
          <w:rFonts w:ascii="Roboto" w:hAnsi="Roboto"/>
        </w:rPr>
      </w:pPr>
      <w:bookmarkStart w:id="2" w:name="_GoBack"/>
      <w:r w:rsidRPr="00A71B84">
        <w:rPr>
          <w:rFonts w:ascii="Roboto" w:hAnsi="Roboto"/>
        </w:rPr>
        <w:t xml:space="preserve">in Auftrag für das </w:t>
      </w:r>
      <w:r w:rsidRPr="00A71B84">
        <w:rPr>
          <w:rFonts w:ascii="Roboto" w:hAnsi="Roboto"/>
          <w:b/>
          <w:bCs/>
        </w:rPr>
        <w:t>Sächsische Ministerium für Justiz, Demokratie Europa und Gleichstellung</w:t>
      </w:r>
      <w:r w:rsidRPr="00A71B84">
        <w:rPr>
          <w:rFonts w:ascii="Roboto" w:hAnsi="Roboto"/>
        </w:rPr>
        <w:t xml:space="preserve"> dürfen wir auch in diesem Jahr eine </w:t>
      </w:r>
      <w:r w:rsidRPr="005D20A8">
        <w:rPr>
          <w:rFonts w:ascii="Roboto" w:hAnsi="Roboto"/>
          <w:b/>
          <w:bCs/>
        </w:rPr>
        <w:t>Simulationsveranstaltung</w:t>
      </w:r>
      <w:r w:rsidRPr="00A71B84">
        <w:rPr>
          <w:rFonts w:ascii="Roboto" w:hAnsi="Roboto"/>
          <w:b/>
          <w:bCs/>
        </w:rPr>
        <w:t xml:space="preserve"> des Europäischen Parlaments</w:t>
      </w:r>
      <w:r w:rsidRPr="00A71B84">
        <w:rPr>
          <w:rFonts w:ascii="Roboto" w:hAnsi="Roboto"/>
        </w:rPr>
        <w:t xml:space="preserve">, kurz </w:t>
      </w:r>
      <w:r w:rsidRPr="00A71B84">
        <w:rPr>
          <w:rFonts w:ascii="Roboto" w:hAnsi="Roboto"/>
          <w:b/>
          <w:bCs/>
        </w:rPr>
        <w:t xml:space="preserve">SimEP, </w:t>
      </w:r>
      <w:r w:rsidRPr="00A71B84">
        <w:rPr>
          <w:rFonts w:ascii="Roboto" w:hAnsi="Roboto"/>
        </w:rPr>
        <w:t>für interessierte Schülerinnen und Schüler durchführen.</w:t>
      </w:r>
    </w:p>
    <w:p w14:paraId="07FACF47" w14:textId="77777777" w:rsidR="0023098E" w:rsidRPr="00A71B84" w:rsidRDefault="0023098E" w:rsidP="0023098E">
      <w:pPr>
        <w:jc w:val="both"/>
        <w:rPr>
          <w:rFonts w:ascii="Roboto" w:hAnsi="Roboto"/>
        </w:rPr>
      </w:pPr>
    </w:p>
    <w:p w14:paraId="3BEE8A1F" w14:textId="77777777" w:rsidR="0023098E" w:rsidRPr="00A71B84" w:rsidRDefault="0023098E" w:rsidP="0023098E">
      <w:pPr>
        <w:jc w:val="both"/>
        <w:rPr>
          <w:rFonts w:ascii="Roboto" w:hAnsi="Roboto"/>
        </w:rPr>
      </w:pPr>
      <w:r w:rsidRPr="00A71B84">
        <w:rPr>
          <w:rFonts w:ascii="Roboto" w:hAnsi="Roboto"/>
        </w:rPr>
        <w:t>In diesem Planspiel dürfen die Jugendlichen mit professioneller Begleitung einen Gesetzgebungsprozess des Europäischen Parlaments nachspielen.</w:t>
      </w:r>
    </w:p>
    <w:p w14:paraId="49358AFF" w14:textId="77777777" w:rsidR="0023098E" w:rsidRPr="00A71B84" w:rsidRDefault="0023098E" w:rsidP="0023098E">
      <w:pPr>
        <w:jc w:val="both"/>
        <w:rPr>
          <w:rFonts w:ascii="Roboto" w:hAnsi="Roboto"/>
        </w:rPr>
      </w:pPr>
    </w:p>
    <w:p w14:paraId="26223A45" w14:textId="17A1D895" w:rsidR="0023098E" w:rsidRPr="00A71B84" w:rsidRDefault="0023098E" w:rsidP="0023098E">
      <w:pPr>
        <w:jc w:val="both"/>
        <w:rPr>
          <w:rFonts w:ascii="Roboto" w:hAnsi="Roboto"/>
        </w:rPr>
      </w:pPr>
      <w:r w:rsidRPr="00A71B84">
        <w:rPr>
          <w:rFonts w:ascii="Roboto" w:hAnsi="Roboto"/>
        </w:rPr>
        <w:t xml:space="preserve">Wir freuen uns sehr, dass uns für die Veranstaltung der </w:t>
      </w:r>
      <w:r w:rsidRPr="00A71B84">
        <w:rPr>
          <w:rFonts w:ascii="Roboto" w:hAnsi="Roboto"/>
          <w:b/>
          <w:bCs/>
        </w:rPr>
        <w:t>Sächsische Landtag</w:t>
      </w:r>
      <w:r w:rsidRPr="00A71B84">
        <w:rPr>
          <w:rFonts w:ascii="Roboto" w:hAnsi="Roboto"/>
        </w:rPr>
        <w:t xml:space="preserve"> zur Verfügung gestellt wird. Die</w:t>
      </w:r>
      <w:r w:rsidRPr="00A71B84">
        <w:rPr>
          <w:rFonts w:ascii="Roboto" w:hAnsi="Roboto"/>
          <w:b/>
          <w:bCs/>
        </w:rPr>
        <w:t xml:space="preserve"> SimEP</w:t>
      </w:r>
      <w:r w:rsidRPr="00A71B84">
        <w:rPr>
          <w:rFonts w:ascii="Roboto" w:hAnsi="Roboto"/>
        </w:rPr>
        <w:t xml:space="preserve"> findet am </w:t>
      </w:r>
      <w:r w:rsidRPr="00A71B84">
        <w:rPr>
          <w:rFonts w:ascii="Roboto" w:hAnsi="Roboto"/>
          <w:b/>
          <w:bCs/>
        </w:rPr>
        <w:t>25. März 2024</w:t>
      </w:r>
      <w:r w:rsidRPr="00A71B84">
        <w:rPr>
          <w:rFonts w:ascii="Roboto" w:hAnsi="Roboto"/>
        </w:rPr>
        <w:t xml:space="preserve"> von </w:t>
      </w:r>
      <w:r w:rsidRPr="00A71B84">
        <w:rPr>
          <w:rFonts w:ascii="Roboto" w:hAnsi="Roboto"/>
          <w:b/>
          <w:bCs/>
        </w:rPr>
        <w:t>8 bis ca. 18 Uhr</w:t>
      </w:r>
      <w:r w:rsidRPr="00A71B84">
        <w:rPr>
          <w:rFonts w:ascii="Roboto" w:hAnsi="Roboto"/>
        </w:rPr>
        <w:t xml:space="preserve"> statt. Die Teilnahme an der SimEP ist</w:t>
      </w:r>
      <w:r w:rsidR="00E13EE9">
        <w:rPr>
          <w:rFonts w:ascii="Roboto" w:hAnsi="Roboto"/>
        </w:rPr>
        <w:t xml:space="preserve"> kostenfrei und</w:t>
      </w:r>
      <w:r w:rsidRPr="00A71B84">
        <w:rPr>
          <w:rFonts w:ascii="Roboto" w:hAnsi="Roboto"/>
        </w:rPr>
        <w:t xml:space="preserve"> </w:t>
      </w:r>
      <w:r w:rsidRPr="00A71B84">
        <w:rPr>
          <w:rFonts w:ascii="Roboto" w:hAnsi="Roboto"/>
          <w:b/>
          <w:bCs/>
        </w:rPr>
        <w:t>für Schüler: innen der 10</w:t>
      </w:r>
      <w:r w:rsidR="00E13EE9">
        <w:rPr>
          <w:rFonts w:ascii="Roboto" w:hAnsi="Roboto"/>
          <w:b/>
          <w:bCs/>
        </w:rPr>
        <w:t>.</w:t>
      </w:r>
      <w:r w:rsidRPr="00A71B84">
        <w:rPr>
          <w:rFonts w:ascii="Roboto" w:hAnsi="Roboto"/>
          <w:b/>
          <w:bCs/>
        </w:rPr>
        <w:t xml:space="preserve"> bis 12</w:t>
      </w:r>
      <w:r w:rsidR="00E13EE9">
        <w:rPr>
          <w:rFonts w:ascii="Roboto" w:hAnsi="Roboto"/>
          <w:b/>
          <w:bCs/>
        </w:rPr>
        <w:t>.</w:t>
      </w:r>
      <w:r w:rsidRPr="00A71B84">
        <w:rPr>
          <w:rFonts w:ascii="Roboto" w:hAnsi="Roboto"/>
        </w:rPr>
        <w:t xml:space="preserve"> </w:t>
      </w:r>
      <w:r w:rsidR="00E13EE9" w:rsidRPr="00A71B84">
        <w:rPr>
          <w:rFonts w:ascii="Roboto" w:hAnsi="Roboto"/>
          <w:b/>
          <w:bCs/>
        </w:rPr>
        <w:t xml:space="preserve">Klasse </w:t>
      </w:r>
      <w:r w:rsidRPr="00A71B84">
        <w:rPr>
          <w:rFonts w:ascii="Roboto" w:hAnsi="Roboto"/>
        </w:rPr>
        <w:t>geeignet</w:t>
      </w:r>
      <w:r w:rsidR="00E13EE9">
        <w:rPr>
          <w:rFonts w:ascii="Roboto" w:hAnsi="Roboto"/>
        </w:rPr>
        <w:t>. D</w:t>
      </w:r>
      <w:r w:rsidRPr="00A71B84">
        <w:rPr>
          <w:rFonts w:ascii="Roboto" w:hAnsi="Roboto"/>
        </w:rPr>
        <w:t xml:space="preserve">as Tagescatering ist inklusive. Es werden zwei Fraktionssitzungen, eine Ausschusssitzung und eine Plenardebatte mit Reden aller Fraktionen und abschließender Abstimmung nachgestellt. Die Schülerinnen </w:t>
      </w:r>
      <w:r w:rsidR="00E13EE9">
        <w:rPr>
          <w:rFonts w:ascii="Roboto" w:hAnsi="Roboto"/>
        </w:rPr>
        <w:t xml:space="preserve">und Schüler </w:t>
      </w:r>
      <w:r w:rsidRPr="00A71B84">
        <w:rPr>
          <w:rFonts w:ascii="Roboto" w:hAnsi="Roboto"/>
        </w:rPr>
        <w:t>schlüpfen für den gesamten Tag in die Rolle der Abgeordneten und werden in fünf Fraktionen eingeteilt.</w:t>
      </w:r>
    </w:p>
    <w:p w14:paraId="0A22368C" w14:textId="77777777" w:rsidR="0023098E" w:rsidRPr="00A71B84" w:rsidRDefault="0023098E" w:rsidP="0023098E">
      <w:pPr>
        <w:jc w:val="both"/>
        <w:rPr>
          <w:rFonts w:ascii="Roboto" w:hAnsi="Roboto"/>
        </w:rPr>
      </w:pPr>
    </w:p>
    <w:p w14:paraId="5D93454A" w14:textId="77777777" w:rsidR="0023098E" w:rsidRPr="00A71B84" w:rsidRDefault="0023098E" w:rsidP="0023098E">
      <w:pPr>
        <w:jc w:val="both"/>
        <w:rPr>
          <w:rFonts w:ascii="Roboto" w:hAnsi="Roboto"/>
        </w:rPr>
      </w:pPr>
      <w:r w:rsidRPr="00A71B84">
        <w:rPr>
          <w:rFonts w:ascii="Roboto" w:hAnsi="Roboto"/>
        </w:rPr>
        <w:t>Während Sie am Veranstaltungstag an einem Workshop für Lehrerinnen und Lehrer teilnehmen können, erwartet Ihre Schülerinnen und Schüler:</w:t>
      </w:r>
    </w:p>
    <w:p w14:paraId="75D61D11" w14:textId="77777777" w:rsidR="0023098E" w:rsidRPr="00A71B84" w:rsidRDefault="0023098E" w:rsidP="0023098E">
      <w:pPr>
        <w:jc w:val="both"/>
        <w:rPr>
          <w:rFonts w:ascii="Roboto" w:hAnsi="Roboto"/>
        </w:rPr>
      </w:pPr>
    </w:p>
    <w:p w14:paraId="322618AD" w14:textId="77777777" w:rsidR="0023098E" w:rsidRPr="00A71B84" w:rsidRDefault="0023098E" w:rsidP="0023098E">
      <w:pPr>
        <w:numPr>
          <w:ilvl w:val="0"/>
          <w:numId w:val="1"/>
        </w:numPr>
        <w:jc w:val="both"/>
        <w:rPr>
          <w:rFonts w:ascii="Roboto" w:hAnsi="Roboto"/>
        </w:rPr>
      </w:pPr>
      <w:r w:rsidRPr="00A71B84">
        <w:rPr>
          <w:rFonts w:ascii="Roboto" w:hAnsi="Roboto"/>
        </w:rPr>
        <w:t>Die Möglichkeit, echte Probleme in einem sicheren, simulierten Umfeld zu lösen</w:t>
      </w:r>
    </w:p>
    <w:p w14:paraId="7626B616" w14:textId="77777777" w:rsidR="00E13EE9" w:rsidRDefault="0023098E" w:rsidP="0023098E">
      <w:pPr>
        <w:numPr>
          <w:ilvl w:val="0"/>
          <w:numId w:val="2"/>
        </w:numPr>
        <w:rPr>
          <w:rFonts w:ascii="Roboto" w:hAnsi="Roboto"/>
        </w:rPr>
      </w:pPr>
      <w:r w:rsidRPr="00A71B84">
        <w:rPr>
          <w:rFonts w:ascii="Roboto" w:hAnsi="Roboto"/>
        </w:rPr>
        <w:t>Freude und Spaß beim Lernen über die EU</w:t>
      </w:r>
    </w:p>
    <w:p w14:paraId="20000619" w14:textId="320A571B" w:rsidR="0023098E" w:rsidRPr="00E13EE9" w:rsidRDefault="00E13EE9" w:rsidP="00E13EE9">
      <w:pPr>
        <w:numPr>
          <w:ilvl w:val="0"/>
          <w:numId w:val="2"/>
        </w:numPr>
        <w:ind w:right="-284"/>
        <w:rPr>
          <w:rFonts w:ascii="Roboto" w:hAnsi="Roboto"/>
        </w:rPr>
      </w:pPr>
      <w:r>
        <w:rPr>
          <w:rFonts w:ascii="Roboto" w:hAnsi="Roboto"/>
        </w:rPr>
        <w:t>I</w:t>
      </w:r>
      <w:r w:rsidR="0023098E" w:rsidRPr="00E13EE9">
        <w:rPr>
          <w:rFonts w:ascii="Roboto" w:hAnsi="Roboto"/>
        </w:rPr>
        <w:t>n andere Rollen zu schlüpfen</w:t>
      </w:r>
      <w:r>
        <w:rPr>
          <w:rFonts w:ascii="Roboto" w:hAnsi="Roboto"/>
        </w:rPr>
        <w:t xml:space="preserve"> &amp; die</w:t>
      </w:r>
      <w:r w:rsidR="0023098E" w:rsidRPr="00E13EE9">
        <w:rPr>
          <w:rFonts w:ascii="Roboto" w:hAnsi="Roboto"/>
        </w:rPr>
        <w:t xml:space="preserve"> Chance, sich persönlich </w:t>
      </w:r>
      <w:r>
        <w:rPr>
          <w:rFonts w:ascii="Roboto" w:hAnsi="Roboto"/>
        </w:rPr>
        <w:t>w</w:t>
      </w:r>
      <w:r w:rsidR="0023098E" w:rsidRPr="00E13EE9">
        <w:rPr>
          <w:rFonts w:ascii="Roboto" w:hAnsi="Roboto"/>
        </w:rPr>
        <w:t>eiterzuentwick</w:t>
      </w:r>
      <w:r>
        <w:rPr>
          <w:rFonts w:ascii="Roboto" w:hAnsi="Roboto"/>
        </w:rPr>
        <w:t>eln</w:t>
      </w:r>
      <w:r w:rsidR="0023098E" w:rsidRPr="00E13EE9">
        <w:rPr>
          <w:rFonts w:ascii="Roboto" w:hAnsi="Roboto"/>
        </w:rPr>
        <w:br/>
      </w:r>
    </w:p>
    <w:p w14:paraId="54ECF3CD" w14:textId="77777777" w:rsidR="003755C8" w:rsidRDefault="0023098E" w:rsidP="0023098E">
      <w:pPr>
        <w:rPr>
          <w:rFonts w:ascii="Roboto" w:hAnsi="Roboto"/>
        </w:rPr>
      </w:pPr>
      <w:r w:rsidRPr="00A71B84">
        <w:rPr>
          <w:rFonts w:ascii="Roboto" w:hAnsi="Roboto"/>
        </w:rPr>
        <w:t xml:space="preserve">Die Plätze sind auf ca. 100 Teilnehmer: innen begrenzt. Anmeldungen nehmen wir auf beiliegendem Formular entgegen, der </w:t>
      </w:r>
      <w:r w:rsidRPr="005D20A8">
        <w:rPr>
          <w:rFonts w:ascii="Roboto" w:hAnsi="Roboto"/>
          <w:b/>
          <w:bCs/>
        </w:rPr>
        <w:t>Anmeldeschluss ist der 09.02.2024</w:t>
      </w:r>
      <w:r w:rsidRPr="00A71B84">
        <w:rPr>
          <w:rFonts w:ascii="Roboto" w:hAnsi="Roboto"/>
        </w:rPr>
        <w:t xml:space="preserve">. </w:t>
      </w:r>
    </w:p>
    <w:p w14:paraId="3BF6A175" w14:textId="333D6232" w:rsidR="0023098E" w:rsidRPr="00A71B84" w:rsidRDefault="0023098E" w:rsidP="0023098E">
      <w:pPr>
        <w:rPr>
          <w:rFonts w:ascii="Roboto" w:hAnsi="Roboto"/>
        </w:rPr>
      </w:pPr>
      <w:r w:rsidRPr="00A71B84">
        <w:rPr>
          <w:rFonts w:ascii="Roboto" w:hAnsi="Roboto"/>
        </w:rPr>
        <w:t>Die Zusagen erfolgen nach Anmeldedatum.</w:t>
      </w:r>
    </w:p>
    <w:p w14:paraId="7F9CDE11" w14:textId="77777777" w:rsidR="0023098E" w:rsidRPr="00A71B84" w:rsidRDefault="0023098E" w:rsidP="0023098E">
      <w:pPr>
        <w:rPr>
          <w:rFonts w:ascii="Roboto" w:hAnsi="Roboto"/>
        </w:rPr>
      </w:pPr>
    </w:p>
    <w:p w14:paraId="400026D7" w14:textId="77777777" w:rsidR="0023098E" w:rsidRPr="00A71B84" w:rsidRDefault="0023098E" w:rsidP="0023098E">
      <w:pPr>
        <w:rPr>
          <w:rFonts w:ascii="Roboto" w:hAnsi="Roboto"/>
        </w:rPr>
      </w:pPr>
    </w:p>
    <w:p w14:paraId="60DED8E6" w14:textId="77777777" w:rsidR="0023098E" w:rsidRPr="00A71B84" w:rsidRDefault="0023098E" w:rsidP="0023098E">
      <w:pPr>
        <w:rPr>
          <w:rFonts w:ascii="Roboto" w:hAnsi="Roboto"/>
        </w:rPr>
      </w:pPr>
      <w:r w:rsidRPr="00A71B84">
        <w:rPr>
          <w:rFonts w:ascii="Roboto" w:hAnsi="Roboto"/>
        </w:rPr>
        <w:t>Bei Fragen stehen wir Ihnen gerne zur Verfügung</w:t>
      </w:r>
      <w:r>
        <w:rPr>
          <w:rFonts w:ascii="Roboto" w:hAnsi="Roboto"/>
        </w:rPr>
        <w:t>.</w:t>
      </w:r>
    </w:p>
    <w:p w14:paraId="6033E4BE" w14:textId="77777777" w:rsidR="0023098E" w:rsidRPr="00A71B84" w:rsidRDefault="0023098E" w:rsidP="0023098E">
      <w:pPr>
        <w:rPr>
          <w:rFonts w:ascii="Roboto" w:hAnsi="Roboto"/>
        </w:rPr>
      </w:pPr>
      <w:r>
        <w:rPr>
          <w:rFonts w:ascii="Roboto" w:hAnsi="Roboto"/>
        </w:rPr>
        <w:t>M</w:t>
      </w:r>
      <w:r w:rsidRPr="00A71B84">
        <w:rPr>
          <w:rFonts w:ascii="Roboto" w:hAnsi="Roboto"/>
        </w:rPr>
        <w:t>it freundlichen Grüßen,</w:t>
      </w:r>
    </w:p>
    <w:p w14:paraId="41DB2A29" w14:textId="77777777" w:rsidR="0023098E" w:rsidRPr="00A71B84" w:rsidRDefault="0023098E" w:rsidP="0023098E">
      <w:pPr>
        <w:rPr>
          <w:rFonts w:ascii="Roboto" w:hAnsi="Roboto"/>
        </w:rPr>
      </w:pPr>
    </w:p>
    <w:p w14:paraId="1A141330" w14:textId="77777777" w:rsidR="001A0BAC" w:rsidRDefault="0023098E" w:rsidP="001A0BAC">
      <w:pPr>
        <w:rPr>
          <w:rFonts w:ascii="Roboto" w:hAnsi="Roboto"/>
        </w:rPr>
      </w:pPr>
      <w:r w:rsidRPr="00A71B84">
        <w:rPr>
          <w:rFonts w:ascii="Roboto" w:hAnsi="Roboto"/>
        </w:rPr>
        <w:t xml:space="preserve">Ihr </w:t>
      </w:r>
      <w:proofErr w:type="spellStart"/>
      <w:r w:rsidRPr="00A71B84">
        <w:rPr>
          <w:rFonts w:ascii="Roboto" w:hAnsi="Roboto"/>
        </w:rPr>
        <w:t>SimEP</w:t>
      </w:r>
      <w:proofErr w:type="spellEnd"/>
      <w:r w:rsidRPr="00A71B84">
        <w:rPr>
          <w:rFonts w:ascii="Roboto" w:hAnsi="Roboto"/>
        </w:rPr>
        <w:t>-Team 2024</w:t>
      </w:r>
    </w:p>
    <w:p w14:paraId="2BC0DDAC" w14:textId="7B8410D2" w:rsidR="001A0BAC" w:rsidRDefault="001A0BAC" w:rsidP="001A0BAC">
      <w:pPr>
        <w:rPr>
          <w:rFonts w:ascii="Roboto Light" w:hAnsi="Roboto Light"/>
          <w:b/>
          <w:bCs/>
        </w:rPr>
      </w:pPr>
      <w:r w:rsidRPr="001A0BAC">
        <w:rPr>
          <w:rFonts w:ascii="Roboto Light" w:hAnsi="Roboto Light"/>
          <w:b/>
          <w:bCs/>
        </w:rPr>
        <w:t xml:space="preserve">Iris </w:t>
      </w:r>
      <w:proofErr w:type="spellStart"/>
      <w:r w:rsidRPr="001A0BAC">
        <w:rPr>
          <w:rFonts w:ascii="Roboto Light" w:hAnsi="Roboto Light"/>
          <w:b/>
          <w:bCs/>
        </w:rPr>
        <w:t>Meusemann</w:t>
      </w:r>
      <w:proofErr w:type="spellEnd"/>
      <w:r>
        <w:rPr>
          <w:rFonts w:ascii="Roboto" w:hAnsi="Roboto"/>
        </w:rPr>
        <w:t xml:space="preserve">, </w:t>
      </w:r>
      <w:r w:rsidRPr="001A0BAC">
        <w:rPr>
          <w:rFonts w:ascii="Roboto Light" w:hAnsi="Roboto Light"/>
          <w:b/>
          <w:bCs/>
        </w:rPr>
        <w:t>Projektmanagerin</w:t>
      </w:r>
    </w:p>
    <w:p w14:paraId="67AFBD2C" w14:textId="77777777" w:rsidR="001A0BAC" w:rsidRPr="001A0BAC" w:rsidRDefault="001A0BAC" w:rsidP="001A0BAC">
      <w:pPr>
        <w:rPr>
          <w:rFonts w:ascii="Roboto Light" w:hAnsi="Roboto Light"/>
          <w:b/>
          <w:bCs/>
        </w:rPr>
      </w:pPr>
      <w:r w:rsidRPr="001A0BAC">
        <w:rPr>
          <w:rFonts w:ascii="Roboto Light" w:hAnsi="Roboto Light"/>
          <w:b/>
          <w:bCs/>
        </w:rPr>
        <w:t xml:space="preserve">E: </w:t>
      </w:r>
      <w:hyperlink r:id="rId7" w:history="1">
        <w:r w:rsidRPr="001A0BAC">
          <w:rPr>
            <w:rStyle w:val="Hyperlink"/>
            <w:rFonts w:ascii="Roboto Light" w:hAnsi="Roboto Light"/>
            <w:b/>
            <w:bCs/>
          </w:rPr>
          <w:t>meusemann@europa-union-sachsen.de</w:t>
        </w:r>
      </w:hyperlink>
    </w:p>
    <w:p w14:paraId="5BF9217E" w14:textId="77777777" w:rsidR="001A0BAC" w:rsidRPr="001A0BAC" w:rsidRDefault="001A0BAC" w:rsidP="001A0BAC">
      <w:pPr>
        <w:rPr>
          <w:rFonts w:ascii="Roboto Light" w:hAnsi="Roboto Light"/>
          <w:b/>
          <w:bCs/>
        </w:rPr>
      </w:pPr>
      <w:r w:rsidRPr="001A0BAC">
        <w:rPr>
          <w:rFonts w:ascii="Roboto Light" w:hAnsi="Roboto Light"/>
          <w:b/>
          <w:bCs/>
        </w:rPr>
        <w:t>T: +49 351 897 3388 1</w:t>
      </w:r>
    </w:p>
    <w:bookmarkEnd w:id="2"/>
    <w:p w14:paraId="53DFA4AE" w14:textId="4A4EB99E" w:rsidR="001A0BAC" w:rsidRPr="001A0BAC" w:rsidRDefault="001A0BAC" w:rsidP="001A0BAC">
      <w:pPr>
        <w:rPr>
          <w:rFonts w:ascii="Roboto Light" w:hAnsi="Roboto Light"/>
        </w:rPr>
      </w:pPr>
      <w:r w:rsidRPr="001A0BAC">
        <w:rPr>
          <w:rFonts w:ascii="Roboto Light" w:hAnsi="Roboto Light"/>
          <w:b/>
          <w:bCs/>
        </w:rPr>
        <w:lastRenderedPageBreak/>
        <w:t>Europa-Union</w:t>
      </w:r>
      <w:r w:rsidRPr="001A0BAC">
        <w:rPr>
          <w:rFonts w:ascii="Roboto Light" w:hAnsi="Roboto Light"/>
        </w:rPr>
        <w:t xml:space="preserve"> Deutschland – Landesverband Sachsen e.V.</w:t>
      </w:r>
    </w:p>
    <w:p w14:paraId="45BD9222" w14:textId="77777777" w:rsidR="001A0BAC" w:rsidRPr="001A0BAC" w:rsidRDefault="001A0BAC" w:rsidP="001A0BAC">
      <w:pPr>
        <w:rPr>
          <w:rFonts w:ascii="Roboto Light" w:hAnsi="Roboto Light"/>
        </w:rPr>
      </w:pPr>
      <w:r w:rsidRPr="001A0BAC">
        <w:rPr>
          <w:rFonts w:ascii="Roboto Light" w:hAnsi="Roboto Light"/>
          <w:b/>
          <w:bCs/>
        </w:rPr>
        <w:t>Junge Europäische</w:t>
      </w:r>
      <w:r w:rsidRPr="001A0BAC">
        <w:rPr>
          <w:rFonts w:ascii="Roboto Light" w:hAnsi="Roboto Light"/>
        </w:rPr>
        <w:t xml:space="preserve"> </w:t>
      </w:r>
      <w:proofErr w:type="spellStart"/>
      <w:proofErr w:type="gramStart"/>
      <w:r w:rsidRPr="001A0BAC">
        <w:rPr>
          <w:rFonts w:ascii="Roboto Light" w:hAnsi="Roboto Light"/>
        </w:rPr>
        <w:t>Föderalist:innen</w:t>
      </w:r>
      <w:proofErr w:type="spellEnd"/>
      <w:proofErr w:type="gramEnd"/>
      <w:r w:rsidRPr="001A0BAC">
        <w:rPr>
          <w:rFonts w:ascii="Roboto Light" w:hAnsi="Roboto Light"/>
        </w:rPr>
        <w:t xml:space="preserve"> – Landesverband Sachsen e.V.</w:t>
      </w:r>
    </w:p>
    <w:p w14:paraId="149C03E9" w14:textId="77777777" w:rsidR="001A0BAC" w:rsidRPr="001A0BAC" w:rsidRDefault="001A0BAC" w:rsidP="001A0BAC">
      <w:pPr>
        <w:rPr>
          <w:rFonts w:ascii="Roboto Light" w:hAnsi="Roboto Light"/>
        </w:rPr>
      </w:pPr>
      <w:r w:rsidRPr="001A0BAC">
        <w:rPr>
          <w:rFonts w:ascii="Roboto Light" w:hAnsi="Roboto Light"/>
        </w:rPr>
        <w:t>Gemeinsame Geschäftsstelle</w:t>
      </w:r>
    </w:p>
    <w:p w14:paraId="404EC827" w14:textId="77777777" w:rsidR="001A0BAC" w:rsidRPr="001A0BAC" w:rsidRDefault="001A0BAC" w:rsidP="001A0BAC">
      <w:pPr>
        <w:rPr>
          <w:rFonts w:ascii="Roboto Light" w:hAnsi="Roboto Light"/>
        </w:rPr>
      </w:pPr>
      <w:r w:rsidRPr="001A0BAC">
        <w:rPr>
          <w:rFonts w:ascii="Roboto Light" w:hAnsi="Roboto Light"/>
        </w:rPr>
        <w:t>Schützengasse 16, 01067 Dresden</w:t>
      </w:r>
    </w:p>
    <w:p w14:paraId="29615716" w14:textId="77777777" w:rsidR="001A0BAC" w:rsidRPr="001A0BAC" w:rsidRDefault="001A0BAC" w:rsidP="001A0BAC">
      <w:pPr>
        <w:rPr>
          <w:rFonts w:ascii="Roboto Light" w:hAnsi="Roboto Light"/>
        </w:rPr>
      </w:pPr>
    </w:p>
    <w:p w14:paraId="0A3F0247" w14:textId="7E9B9FEC" w:rsidR="0023098E" w:rsidRDefault="0023098E" w:rsidP="001A0BAC">
      <w:pPr>
        <w:pStyle w:val="JEF"/>
        <w:rPr>
          <w:rFonts w:ascii="Roboto" w:hAnsi="Roboto"/>
          <w:sz w:val="24"/>
          <w:szCs w:val="24"/>
          <w:u w:val="single"/>
        </w:rPr>
      </w:pPr>
    </w:p>
    <w:p w14:paraId="596A70F2" w14:textId="1FC02831" w:rsidR="0023098E" w:rsidRPr="00A71B84" w:rsidRDefault="0023098E" w:rsidP="0023098E">
      <w:pPr>
        <w:pStyle w:val="JEF"/>
        <w:ind w:left="-426"/>
        <w:rPr>
          <w:rFonts w:ascii="Roboto" w:hAnsi="Roboto"/>
          <w:sz w:val="24"/>
          <w:szCs w:val="24"/>
          <w:u w:val="single"/>
        </w:rPr>
      </w:pPr>
      <w:r w:rsidRPr="00A71B84">
        <w:rPr>
          <w:rFonts w:ascii="Roboto" w:hAnsi="Roboto"/>
          <w:sz w:val="24"/>
          <w:szCs w:val="24"/>
          <w:u w:val="single"/>
        </w:rPr>
        <w:t>SimEP Gruppenanmeldung 2024</w:t>
      </w:r>
      <w:r w:rsidR="005D20A8">
        <w:rPr>
          <w:rFonts w:ascii="Roboto" w:hAnsi="Roboto"/>
          <w:sz w:val="24"/>
          <w:szCs w:val="24"/>
          <w:u w:val="single"/>
        </w:rPr>
        <w:t xml:space="preserve"> – Anmeldeschluss: 0</w:t>
      </w:r>
      <w:r w:rsidR="008A0857">
        <w:rPr>
          <w:rFonts w:ascii="Roboto" w:hAnsi="Roboto"/>
          <w:sz w:val="24"/>
          <w:szCs w:val="24"/>
          <w:u w:val="single"/>
        </w:rPr>
        <w:t>9</w:t>
      </w:r>
      <w:r w:rsidR="005D20A8">
        <w:rPr>
          <w:rFonts w:ascii="Roboto" w:hAnsi="Roboto"/>
          <w:sz w:val="24"/>
          <w:szCs w:val="24"/>
          <w:u w:val="single"/>
        </w:rPr>
        <w:t>.02.2024</w:t>
      </w:r>
    </w:p>
    <w:p w14:paraId="637BD3F8" w14:textId="63F12B61" w:rsidR="0023098E" w:rsidRPr="00A71B84" w:rsidRDefault="0023098E" w:rsidP="0023098E">
      <w:pPr>
        <w:pStyle w:val="JEF"/>
        <w:ind w:left="-426"/>
        <w:rPr>
          <w:rFonts w:ascii="Roboto" w:hAnsi="Roboto"/>
          <w:b w:val="0"/>
          <w:sz w:val="24"/>
          <w:szCs w:val="24"/>
        </w:rPr>
      </w:pPr>
      <w:r w:rsidRPr="00A71B84">
        <w:rPr>
          <w:rFonts w:ascii="Roboto" w:hAnsi="Roboto"/>
          <w:b w:val="0"/>
          <w:sz w:val="24"/>
          <w:szCs w:val="24"/>
        </w:rPr>
        <w:t>Die SimEP 2024 findet am 25. März von 8:00</w:t>
      </w:r>
      <w:r w:rsidR="002C0CD9">
        <w:rPr>
          <w:rFonts w:ascii="Roboto" w:hAnsi="Roboto"/>
          <w:b w:val="0"/>
          <w:sz w:val="24"/>
          <w:szCs w:val="24"/>
        </w:rPr>
        <w:t xml:space="preserve"> bis </w:t>
      </w:r>
      <w:r w:rsidRPr="00A71B84">
        <w:rPr>
          <w:rFonts w:ascii="Roboto" w:hAnsi="Roboto"/>
          <w:b w:val="0"/>
          <w:sz w:val="24"/>
          <w:szCs w:val="24"/>
        </w:rPr>
        <w:t>ca. 18</w:t>
      </w:r>
      <w:r w:rsidR="002C0CD9">
        <w:rPr>
          <w:rFonts w:ascii="Roboto" w:hAnsi="Roboto"/>
          <w:b w:val="0"/>
          <w:sz w:val="24"/>
          <w:szCs w:val="24"/>
        </w:rPr>
        <w:t xml:space="preserve"> Uhr</w:t>
      </w:r>
      <w:r w:rsidRPr="00A71B84">
        <w:rPr>
          <w:rFonts w:ascii="Roboto" w:hAnsi="Roboto"/>
          <w:b w:val="0"/>
          <w:sz w:val="24"/>
          <w:szCs w:val="24"/>
        </w:rPr>
        <w:t xml:space="preserve"> </w:t>
      </w:r>
      <w:r>
        <w:rPr>
          <w:rFonts w:ascii="Roboto" w:hAnsi="Roboto"/>
          <w:b w:val="0"/>
          <w:sz w:val="24"/>
          <w:szCs w:val="24"/>
        </w:rPr>
        <w:t xml:space="preserve">im Sächsischen Landtag </w:t>
      </w:r>
      <w:r w:rsidRPr="00A71B84">
        <w:rPr>
          <w:rFonts w:ascii="Roboto" w:hAnsi="Roboto"/>
          <w:b w:val="0"/>
          <w:sz w:val="24"/>
          <w:szCs w:val="24"/>
        </w:rPr>
        <w:t>statt.</w:t>
      </w:r>
      <w:r>
        <w:rPr>
          <w:rFonts w:ascii="Roboto" w:hAnsi="Roboto"/>
          <w:b w:val="0"/>
          <w:sz w:val="24"/>
          <w:szCs w:val="24"/>
        </w:rPr>
        <w:t xml:space="preserve"> </w:t>
      </w:r>
      <w:r w:rsidRPr="00A71B84">
        <w:rPr>
          <w:rFonts w:ascii="Roboto" w:hAnsi="Roboto"/>
          <w:b w:val="0"/>
          <w:sz w:val="24"/>
          <w:szCs w:val="24"/>
        </w:rPr>
        <w:t>Hiermit melden wir uns verbindlich für die Veranstaltung an:</w:t>
      </w:r>
    </w:p>
    <w:p w14:paraId="4D053A03" w14:textId="361A10B0" w:rsidR="00D4600E" w:rsidRDefault="00174EB8">
      <w:pPr>
        <w:spacing w:after="200" w:line="276" w:lineRule="auto"/>
        <w:rPr>
          <w:rFonts w:ascii="Roboto Light" w:hAnsi="Roboto Light" w:cs="Arial"/>
        </w:rPr>
      </w:pPr>
      <w:r w:rsidRPr="00174EB8">
        <w:rPr>
          <w:rFonts w:ascii="Roboto" w:hAnsi="Robot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C2249" wp14:editId="6F5540BE">
                <wp:simplePos x="0" y="0"/>
                <wp:positionH relativeFrom="column">
                  <wp:posOffset>2122805</wp:posOffset>
                </wp:positionH>
                <wp:positionV relativeFrom="paragraph">
                  <wp:posOffset>280035</wp:posOffset>
                </wp:positionV>
                <wp:extent cx="3249295" cy="1404620"/>
                <wp:effectExtent l="0" t="0" r="27305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E9524" w14:textId="672576D8" w:rsidR="00174EB8" w:rsidRDefault="00174E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D5C22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167.15pt;margin-top:22.05pt;width:255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">
                <v:textbox style="mso-fit-shape-to-text:t">
                  <w:txbxContent>
                    <w:p w14:paraId="78BE9524" w14:textId="672576D8" w:rsidR="00174EB8" w:rsidRDefault="00174EB8"/>
                  </w:txbxContent>
                </v:textbox>
                <w10:wrap type="square"/>
              </v:shape>
            </w:pict>
          </mc:Fallback>
        </mc:AlternateContent>
      </w:r>
    </w:p>
    <w:p w14:paraId="58256D82" w14:textId="567F2241" w:rsidR="0023098E" w:rsidRDefault="00475300">
      <w:pPr>
        <w:spacing w:after="200" w:line="276" w:lineRule="auto"/>
        <w:rPr>
          <w:rFonts w:ascii="Roboto Light" w:hAnsi="Roboto Light" w:cs="Arial"/>
        </w:rPr>
      </w:pPr>
      <w:r w:rsidRPr="00174EB8">
        <w:rPr>
          <w:rFonts w:ascii="Roboto" w:hAnsi="Robot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37F0D3" wp14:editId="5FF2A8C7">
                <wp:simplePos x="0" y="0"/>
                <wp:positionH relativeFrom="column">
                  <wp:posOffset>623570</wp:posOffset>
                </wp:positionH>
                <wp:positionV relativeFrom="paragraph">
                  <wp:posOffset>283845</wp:posOffset>
                </wp:positionV>
                <wp:extent cx="4747895" cy="1404620"/>
                <wp:effectExtent l="0" t="0" r="14605" b="10160"/>
                <wp:wrapSquare wrapText="bothSides"/>
                <wp:docPr id="15398646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CF289" w14:textId="77777777" w:rsidR="00174EB8" w:rsidRDefault="00174EB8" w:rsidP="00174E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E37F0D3" id="_x0000_s1030" type="#_x0000_t202" style="position:absolute;margin-left:49.1pt;margin-top:22.35pt;width:37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">
                <v:textbox style="mso-fit-shape-to-text:t">
                  <w:txbxContent>
                    <w:p w14:paraId="12ECF289" w14:textId="77777777" w:rsidR="00174EB8" w:rsidRDefault="00174EB8" w:rsidP="00174EB8"/>
                  </w:txbxContent>
                </v:textbox>
                <w10:wrap type="square"/>
              </v:shape>
            </w:pict>
          </mc:Fallback>
        </mc:AlternateContent>
      </w:r>
      <w:r w:rsidR="0023098E" w:rsidRPr="00A71B84">
        <w:rPr>
          <w:rFonts w:ascii="Roboto" w:hAnsi="Roboto"/>
          <w:lang w:eastAsia="en-US"/>
        </w:rPr>
        <w:t>Verantwortliche</w:t>
      </w:r>
      <w:r w:rsidR="0023098E" w:rsidRPr="002C0CD9">
        <w:rPr>
          <w:rFonts w:ascii="Roboto" w:hAnsi="Roboto"/>
          <w:bCs/>
        </w:rPr>
        <w:t>(</w:t>
      </w:r>
      <w:r w:rsidR="0023098E" w:rsidRPr="002C0CD9">
        <w:rPr>
          <w:rFonts w:ascii="Roboto" w:hAnsi="Roboto"/>
          <w:bCs/>
          <w:lang w:eastAsia="en-US"/>
        </w:rPr>
        <w:t>r</w:t>
      </w:r>
      <w:r w:rsidR="0023098E" w:rsidRPr="002C0CD9">
        <w:rPr>
          <w:rFonts w:ascii="Roboto" w:hAnsi="Roboto"/>
          <w:bCs/>
        </w:rPr>
        <w:t>)</w:t>
      </w:r>
      <w:r w:rsidR="0023098E" w:rsidRPr="00A71B84">
        <w:rPr>
          <w:rFonts w:ascii="Roboto" w:hAnsi="Roboto"/>
          <w:lang w:eastAsia="en-US"/>
        </w:rPr>
        <w:t xml:space="preserve"> </w:t>
      </w:r>
      <w:r w:rsidRPr="00A71B84">
        <w:rPr>
          <w:rFonts w:ascii="Roboto" w:hAnsi="Roboto"/>
          <w:lang w:eastAsia="en-US"/>
        </w:rPr>
        <w:t>Lehrer</w:t>
      </w:r>
      <w:r>
        <w:rPr>
          <w:rFonts w:ascii="Roboto" w:hAnsi="Roboto"/>
          <w:lang w:eastAsia="en-US"/>
        </w:rPr>
        <w:t>:</w:t>
      </w:r>
      <w:r w:rsidRPr="00A71B84">
        <w:rPr>
          <w:rFonts w:ascii="Roboto" w:hAnsi="Roboto"/>
          <w:lang w:eastAsia="en-US"/>
        </w:rPr>
        <w:t xml:space="preserve"> in</w:t>
      </w:r>
      <w:r w:rsidR="0023098E" w:rsidRPr="00A71B84">
        <w:rPr>
          <w:rFonts w:ascii="Roboto" w:hAnsi="Roboto"/>
          <w:lang w:eastAsia="en-US"/>
        </w:rPr>
        <w:t>:</w:t>
      </w:r>
      <w:r w:rsidR="0023098E">
        <w:rPr>
          <w:rFonts w:ascii="Roboto" w:hAnsi="Roboto"/>
          <w:lang w:eastAsia="en-US"/>
        </w:rPr>
        <w:t xml:space="preserve"> </w:t>
      </w:r>
    </w:p>
    <w:p w14:paraId="6C61B2AE" w14:textId="1B1CEC36" w:rsidR="0023098E" w:rsidRDefault="00475300" w:rsidP="00174EB8">
      <w:pPr>
        <w:tabs>
          <w:tab w:val="left" w:pos="8021"/>
        </w:tabs>
        <w:spacing w:after="200" w:line="276" w:lineRule="auto"/>
        <w:rPr>
          <w:rFonts w:ascii="Roboto Light" w:hAnsi="Roboto Light" w:cs="Arial"/>
        </w:rPr>
      </w:pPr>
      <w:r w:rsidRPr="00174EB8">
        <w:rPr>
          <w:rFonts w:ascii="Roboto" w:hAnsi="Robot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587F34" wp14:editId="3DC76F7F">
                <wp:simplePos x="0" y="0"/>
                <wp:positionH relativeFrom="column">
                  <wp:posOffset>622300</wp:posOffset>
                </wp:positionH>
                <wp:positionV relativeFrom="paragraph">
                  <wp:posOffset>283210</wp:posOffset>
                </wp:positionV>
                <wp:extent cx="4747895" cy="1404620"/>
                <wp:effectExtent l="0" t="0" r="14605" b="10160"/>
                <wp:wrapSquare wrapText="bothSides"/>
                <wp:docPr id="21215095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D86AA" w14:textId="77777777" w:rsidR="00475300" w:rsidRDefault="00475300" w:rsidP="004753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A587F34" id="_x0000_s1031" type="#_x0000_t202" style="position:absolute;margin-left:49pt;margin-top:22.3pt;width:373.8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">
                <v:textbox style="mso-fit-shape-to-text:t">
                  <w:txbxContent>
                    <w:p w14:paraId="712D86AA" w14:textId="77777777" w:rsidR="00475300" w:rsidRDefault="00475300" w:rsidP="00475300"/>
                  </w:txbxContent>
                </v:textbox>
                <w10:wrap type="square"/>
              </v:shape>
            </w:pict>
          </mc:Fallback>
        </mc:AlternateContent>
      </w:r>
      <w:r w:rsidR="0023098E" w:rsidRPr="00A71B84">
        <w:rPr>
          <w:rFonts w:ascii="Roboto" w:hAnsi="Roboto"/>
          <w:lang w:eastAsia="en-US"/>
        </w:rPr>
        <w:t>Schule:</w:t>
      </w:r>
      <w:r w:rsidR="0023098E">
        <w:rPr>
          <w:rFonts w:ascii="Roboto" w:hAnsi="Roboto"/>
          <w:lang w:eastAsia="en-US"/>
        </w:rPr>
        <w:t xml:space="preserve"> </w:t>
      </w:r>
    </w:p>
    <w:p w14:paraId="5C8F612D" w14:textId="6EE2814E" w:rsidR="00D4600E" w:rsidRPr="0023098E" w:rsidRDefault="00475300">
      <w:pPr>
        <w:spacing w:after="200" w:line="276" w:lineRule="auto"/>
        <w:rPr>
          <w:rFonts w:ascii="Roboto Light" w:hAnsi="Roboto Light" w:cs="Arial"/>
          <w:bCs/>
        </w:rPr>
      </w:pPr>
      <w:r w:rsidRPr="00174EB8">
        <w:rPr>
          <w:rFonts w:ascii="Roboto" w:hAnsi="Robot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5AF106" wp14:editId="74CF309F">
                <wp:simplePos x="0" y="0"/>
                <wp:positionH relativeFrom="column">
                  <wp:posOffset>1875155</wp:posOffset>
                </wp:positionH>
                <wp:positionV relativeFrom="paragraph">
                  <wp:posOffset>283845</wp:posOffset>
                </wp:positionV>
                <wp:extent cx="3496945" cy="1404620"/>
                <wp:effectExtent l="0" t="0" r="27305" b="10160"/>
                <wp:wrapSquare wrapText="bothSides"/>
                <wp:docPr id="2968211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59E1C" w14:textId="77777777" w:rsidR="00475300" w:rsidRDefault="00475300" w:rsidP="004753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A5AF106" id="_x0000_s1032" type="#_x0000_t202" style="position:absolute;margin-left:147.65pt;margin-top:22.35pt;width:275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">
                <v:textbox style="mso-fit-shape-to-text:t">
                  <w:txbxContent>
                    <w:p w14:paraId="27659E1C" w14:textId="77777777" w:rsidR="00475300" w:rsidRDefault="00475300" w:rsidP="00475300"/>
                  </w:txbxContent>
                </v:textbox>
                <w10:wrap type="square"/>
              </v:shape>
            </w:pict>
          </mc:Fallback>
        </mc:AlternateContent>
      </w:r>
      <w:r w:rsidR="0023098E" w:rsidRPr="0023098E">
        <w:rPr>
          <w:rFonts w:ascii="Roboto" w:hAnsi="Roboto"/>
          <w:bCs/>
        </w:rPr>
        <w:t>Klasse</w:t>
      </w:r>
      <w:r w:rsidR="0023098E">
        <w:rPr>
          <w:rFonts w:ascii="Roboto" w:hAnsi="Roboto"/>
          <w:bCs/>
        </w:rPr>
        <w:t xml:space="preserve">: </w:t>
      </w:r>
    </w:p>
    <w:p w14:paraId="038FDE42" w14:textId="0476A7B6" w:rsidR="00D4600E" w:rsidRPr="0023098E" w:rsidRDefault="00475300">
      <w:pPr>
        <w:spacing w:after="200" w:line="276" w:lineRule="auto"/>
        <w:rPr>
          <w:rFonts w:ascii="Roboto Light" w:hAnsi="Roboto Light" w:cs="Arial"/>
          <w:bCs/>
        </w:rPr>
      </w:pPr>
      <w:r w:rsidRPr="00174EB8">
        <w:rPr>
          <w:rFonts w:ascii="Roboto" w:hAnsi="Roboto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CEC723" wp14:editId="2B4307F7">
                <wp:simplePos x="0" y="0"/>
                <wp:positionH relativeFrom="column">
                  <wp:posOffset>1367155</wp:posOffset>
                </wp:positionH>
                <wp:positionV relativeFrom="paragraph">
                  <wp:posOffset>289560</wp:posOffset>
                </wp:positionV>
                <wp:extent cx="4004945" cy="1404620"/>
                <wp:effectExtent l="0" t="0" r="14605" b="10160"/>
                <wp:wrapSquare wrapText="bothSides"/>
                <wp:docPr id="11681118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93461" w14:textId="77777777" w:rsidR="00475300" w:rsidRDefault="00475300" w:rsidP="004753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5CEC723" id="_x0000_s1033" type="#_x0000_t202" style="position:absolute;margin-left:107.65pt;margin-top:22.8pt;width:315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">
                <v:textbox style="mso-fit-shape-to-text:t">
                  <w:txbxContent>
                    <w:p w14:paraId="4B893461" w14:textId="77777777" w:rsidR="00475300" w:rsidRDefault="00475300" w:rsidP="00475300"/>
                  </w:txbxContent>
                </v:textbox>
                <w10:wrap type="square"/>
              </v:shape>
            </w:pict>
          </mc:Fallback>
        </mc:AlternateContent>
      </w:r>
      <w:r w:rsidR="0023098E" w:rsidRPr="0023098E">
        <w:rPr>
          <w:rFonts w:ascii="Roboto" w:hAnsi="Roboto"/>
          <w:bCs/>
        </w:rPr>
        <w:t>Anzahl der Schüler: innen:</w:t>
      </w:r>
      <w:r w:rsidR="0023098E">
        <w:rPr>
          <w:rFonts w:ascii="Roboto" w:hAnsi="Roboto"/>
          <w:bCs/>
        </w:rPr>
        <w:t xml:space="preserve"> </w:t>
      </w:r>
    </w:p>
    <w:p w14:paraId="414E3476" w14:textId="66043F6A" w:rsidR="00D4600E" w:rsidRDefault="00475300">
      <w:pPr>
        <w:spacing w:after="200" w:line="276" w:lineRule="auto"/>
        <w:rPr>
          <w:rFonts w:ascii="Roboto Light" w:hAnsi="Roboto Light" w:cs="Arial"/>
        </w:rPr>
      </w:pPr>
      <w:r w:rsidRPr="00174EB8">
        <w:rPr>
          <w:rFonts w:ascii="Roboto" w:hAnsi="Roboto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B28117" wp14:editId="0CFEFC05">
                <wp:simplePos x="0" y="0"/>
                <wp:positionH relativeFrom="column">
                  <wp:posOffset>1379855</wp:posOffset>
                </wp:positionH>
                <wp:positionV relativeFrom="paragraph">
                  <wp:posOffset>295275</wp:posOffset>
                </wp:positionV>
                <wp:extent cx="3992245" cy="1404620"/>
                <wp:effectExtent l="0" t="0" r="27305" b="10160"/>
                <wp:wrapSquare wrapText="bothSides"/>
                <wp:docPr id="14757313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FE4F1" w14:textId="77777777" w:rsidR="00475300" w:rsidRDefault="00475300" w:rsidP="004753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2B28117" id="_x0000_s1034" type="#_x0000_t202" style="position:absolute;margin-left:108.65pt;margin-top:23.25pt;width:314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">
                <v:textbox style="mso-fit-shape-to-text:t">
                  <w:txbxContent>
                    <w:p w14:paraId="2F6FE4F1" w14:textId="77777777" w:rsidR="00475300" w:rsidRDefault="00475300" w:rsidP="00475300"/>
                  </w:txbxContent>
                </v:textbox>
                <w10:wrap type="square"/>
              </v:shape>
            </w:pict>
          </mc:Fallback>
        </mc:AlternateContent>
      </w:r>
      <w:r w:rsidR="0023098E" w:rsidRPr="00A71B84">
        <w:rPr>
          <w:rFonts w:ascii="Roboto" w:hAnsi="Roboto"/>
          <w:lang w:eastAsia="en-US"/>
        </w:rPr>
        <w:t>Telefonnummer:</w:t>
      </w:r>
    </w:p>
    <w:p w14:paraId="703F6C54" w14:textId="51049D32" w:rsidR="00D4600E" w:rsidRDefault="00475300">
      <w:pPr>
        <w:spacing w:after="200" w:line="276" w:lineRule="auto"/>
        <w:rPr>
          <w:rFonts w:ascii="Roboto Light" w:hAnsi="Roboto Light" w:cs="Arial"/>
        </w:rPr>
      </w:pPr>
      <w:r w:rsidRPr="00174EB8">
        <w:rPr>
          <w:rFonts w:ascii="Roboto" w:hAnsi="Roboto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831181" wp14:editId="1F4286F1">
                <wp:simplePos x="0" y="0"/>
                <wp:positionH relativeFrom="column">
                  <wp:posOffset>4116705</wp:posOffset>
                </wp:positionH>
                <wp:positionV relativeFrom="paragraph">
                  <wp:posOffset>296545</wp:posOffset>
                </wp:positionV>
                <wp:extent cx="1255395" cy="1404620"/>
                <wp:effectExtent l="0" t="0" r="20955" b="10160"/>
                <wp:wrapSquare wrapText="bothSides"/>
                <wp:docPr id="3146755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97A9E" w14:textId="77777777" w:rsidR="00475300" w:rsidRDefault="00475300" w:rsidP="004753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8831181" id="_x0000_s1035" type="#_x0000_t202" style="position:absolute;margin-left:324.15pt;margin-top:23.35pt;width:98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">
                <v:textbox style="mso-fit-shape-to-text:t">
                  <w:txbxContent>
                    <w:p w14:paraId="6E797A9E" w14:textId="77777777" w:rsidR="00475300" w:rsidRDefault="00475300" w:rsidP="00475300"/>
                  </w:txbxContent>
                </v:textbox>
                <w10:wrap type="square"/>
              </v:shape>
            </w:pict>
          </mc:Fallback>
        </mc:AlternateContent>
      </w:r>
      <w:r w:rsidR="002C0CD9" w:rsidRPr="00A71B84">
        <w:rPr>
          <w:rFonts w:ascii="Roboto" w:hAnsi="Roboto"/>
          <w:lang w:eastAsia="en-US"/>
        </w:rPr>
        <w:t>E-Mail-Adresse:</w:t>
      </w:r>
      <w:r w:rsidR="002C0CD9">
        <w:rPr>
          <w:rFonts w:ascii="Roboto" w:hAnsi="Roboto"/>
          <w:lang w:eastAsia="en-US"/>
        </w:rPr>
        <w:t xml:space="preserve"> </w:t>
      </w:r>
    </w:p>
    <w:p w14:paraId="1D64F15B" w14:textId="2F75B099" w:rsidR="00D4600E" w:rsidRPr="002C0CD9" w:rsidRDefault="002C0CD9">
      <w:pPr>
        <w:spacing w:after="200" w:line="276" w:lineRule="auto"/>
        <w:rPr>
          <w:rFonts w:ascii="Roboto Light" w:hAnsi="Roboto Light" w:cs="Arial"/>
          <w:bCs/>
        </w:rPr>
      </w:pPr>
      <w:r w:rsidRPr="002C0CD9">
        <w:rPr>
          <w:rFonts w:ascii="Roboto" w:hAnsi="Roboto"/>
          <w:bCs/>
        </w:rPr>
        <w:t xml:space="preserve">Ist eine </w:t>
      </w:r>
      <w:r w:rsidRPr="002C0CD9">
        <w:rPr>
          <w:rFonts w:ascii="Roboto" w:hAnsi="Roboto"/>
          <w:bCs/>
          <w:lang w:eastAsia="en-US"/>
        </w:rPr>
        <w:t>Fahrtkostenerstattung für Ihre Gruppe notwendig?</w:t>
      </w:r>
      <w:r>
        <w:rPr>
          <w:rFonts w:ascii="Roboto" w:hAnsi="Roboto"/>
          <w:bCs/>
          <w:lang w:eastAsia="en-US"/>
        </w:rPr>
        <w:t xml:space="preserve"> </w:t>
      </w: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D4600E" w14:paraId="251E51B2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7795B5C" w14:textId="77777777" w:rsidR="00D4600E" w:rsidRDefault="00D4600E">
            <w:pPr>
              <w:widowControl w:val="0"/>
              <w:tabs>
                <w:tab w:val="left" w:pos="945"/>
              </w:tabs>
              <w:rPr>
                <w:rFonts w:ascii="Roboto Light" w:hAnsi="Roboto Light" w:cs="Arial"/>
              </w:rPr>
            </w:pPr>
          </w:p>
          <w:p w14:paraId="15B2C49F" w14:textId="77777777" w:rsidR="00D4600E" w:rsidRDefault="00D4600E">
            <w:pPr>
              <w:widowControl w:val="0"/>
              <w:tabs>
                <w:tab w:val="left" w:pos="945"/>
              </w:tabs>
              <w:rPr>
                <w:rFonts w:ascii="Roboto Light" w:hAnsi="Roboto Light" w:cs="Aria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62DC655" w14:textId="77777777" w:rsidR="00D4600E" w:rsidRDefault="00D4600E">
            <w:pPr>
              <w:widowControl w:val="0"/>
              <w:tabs>
                <w:tab w:val="left" w:pos="945"/>
              </w:tabs>
              <w:rPr>
                <w:rFonts w:ascii="Roboto Light" w:hAnsi="Roboto Light" w:cs="Arial"/>
              </w:rPr>
            </w:pPr>
          </w:p>
        </w:tc>
      </w:tr>
    </w:tbl>
    <w:p w14:paraId="41085507" w14:textId="77777777" w:rsidR="00D4600E" w:rsidRDefault="00D4600E">
      <w:pPr>
        <w:tabs>
          <w:tab w:val="left" w:pos="945"/>
        </w:tabs>
        <w:rPr>
          <w:rFonts w:ascii="Franklin Gothic Medium" w:hAnsi="Franklin Gothic Medium"/>
          <w:sz w:val="18"/>
        </w:rPr>
      </w:pPr>
    </w:p>
    <w:sectPr w:rsidR="00D4600E">
      <w:headerReference w:type="default" r:id="rId8"/>
      <w:pgSz w:w="11906" w:h="16838"/>
      <w:pgMar w:top="1417" w:right="1417" w:bottom="1307" w:left="1417" w:header="708" w:footer="12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E2A78" w14:textId="77777777" w:rsidR="00003864" w:rsidRDefault="00003864">
      <w:r>
        <w:separator/>
      </w:r>
    </w:p>
  </w:endnote>
  <w:endnote w:type="continuationSeparator" w:id="0">
    <w:p w14:paraId="3A8CE4B9" w14:textId="77777777" w:rsidR="00003864" w:rsidRDefault="0000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Proxima Nova Lt">
    <w:altName w:val="Tahoma"/>
    <w:charset w:val="01"/>
    <w:family w:val="roman"/>
    <w:pitch w:val="variable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401E7" w14:textId="77777777" w:rsidR="00003864" w:rsidRDefault="00003864">
      <w:r>
        <w:separator/>
      </w:r>
    </w:p>
  </w:footnote>
  <w:footnote w:type="continuationSeparator" w:id="0">
    <w:p w14:paraId="3E456DD7" w14:textId="77777777" w:rsidR="00003864" w:rsidRDefault="0000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88" w:type="dxa"/>
      <w:tblLayout w:type="fixed"/>
      <w:tblLook w:val="04A0" w:firstRow="1" w:lastRow="0" w:firstColumn="1" w:lastColumn="0" w:noHBand="0" w:noVBand="1"/>
    </w:tblPr>
    <w:tblGrid>
      <w:gridCol w:w="4902"/>
      <w:gridCol w:w="4386"/>
    </w:tblGrid>
    <w:tr w:rsidR="00D4600E" w14:paraId="15D7744F" w14:textId="77777777">
      <w:tc>
        <w:tcPr>
          <w:tcW w:w="4901" w:type="dxa"/>
          <w:tcBorders>
            <w:top w:val="nil"/>
            <w:left w:val="nil"/>
            <w:bottom w:val="nil"/>
            <w:right w:val="nil"/>
          </w:tcBorders>
        </w:tcPr>
        <w:p w14:paraId="02BAAB7A" w14:textId="77777777" w:rsidR="00D4600E" w:rsidRDefault="001A0BAC">
          <w:pPr>
            <w:pStyle w:val="Kopfzeile"/>
            <w:widowControl w:val="0"/>
            <w:jc w:val="both"/>
          </w:pPr>
          <w:r>
            <w:rPr>
              <w:noProof/>
            </w:rPr>
            <w:drawing>
              <wp:inline distT="0" distB="0" distL="0" distR="0" wp14:anchorId="31DDF2ED" wp14:editId="2ABD2A44">
                <wp:extent cx="2975610" cy="108013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5610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6" w:type="dxa"/>
          <w:tcBorders>
            <w:top w:val="nil"/>
            <w:left w:val="nil"/>
            <w:bottom w:val="nil"/>
            <w:right w:val="nil"/>
          </w:tcBorders>
        </w:tcPr>
        <w:p w14:paraId="4E51091D" w14:textId="77777777" w:rsidR="00D4600E" w:rsidRDefault="001A0BAC">
          <w:pPr>
            <w:pStyle w:val="Kopfzeile"/>
            <w:widowControl w:val="0"/>
            <w:jc w:val="right"/>
          </w:pPr>
          <w:r>
            <w:rPr>
              <w:noProof/>
            </w:rPr>
            <w:drawing>
              <wp:inline distT="0" distB="0" distL="0" distR="0" wp14:anchorId="360B4713" wp14:editId="69B26B9B">
                <wp:extent cx="2457450" cy="1080135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95ABDB" w14:textId="77777777" w:rsidR="00D4600E" w:rsidRDefault="001A0BAC">
    <w:pPr>
      <w:pStyle w:val="Kopfzeile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4AF3"/>
    <w:multiLevelType w:val="multilevel"/>
    <w:tmpl w:val="0882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0E"/>
    <w:rsid w:val="00003864"/>
    <w:rsid w:val="000054A7"/>
    <w:rsid w:val="00055FBF"/>
    <w:rsid w:val="00124C78"/>
    <w:rsid w:val="0017447B"/>
    <w:rsid w:val="00174EB8"/>
    <w:rsid w:val="001A0BAC"/>
    <w:rsid w:val="0023098E"/>
    <w:rsid w:val="002C0CD9"/>
    <w:rsid w:val="003755C8"/>
    <w:rsid w:val="00475300"/>
    <w:rsid w:val="005D20A8"/>
    <w:rsid w:val="006154BA"/>
    <w:rsid w:val="00877857"/>
    <w:rsid w:val="008A0857"/>
    <w:rsid w:val="00AA2D24"/>
    <w:rsid w:val="00B12CD4"/>
    <w:rsid w:val="00D4600E"/>
    <w:rsid w:val="00E1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6028"/>
  <w15:docId w15:val="{BC0296F9-4739-456C-B09D-ECCBB5E6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309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qFormat/>
    <w:rsid w:val="00477DF4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semiHidden/>
    <w:qFormat/>
    <w:rsid w:val="005747AC"/>
    <w:rPr>
      <w:rFonts w:ascii="Tahoma" w:hAnsi="Tahoma" w:cs="Tahoma"/>
      <w:sz w:val="16"/>
      <w:szCs w:val="16"/>
    </w:rPr>
  </w:style>
  <w:style w:type="character" w:customStyle="1" w:styleId="Zeilennummerierung">
    <w:name w:val="Zeilennummerierung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Standard"/>
    <w:qFormat/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340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qFormat/>
    <w:rsid w:val="005747AC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FZchn">
    <w:name w:val="JEF Zchn"/>
    <w:basedOn w:val="Absatz-Standardschriftart"/>
    <w:link w:val="JEF"/>
    <w:qFormat/>
    <w:rsid w:val="0023098E"/>
    <w:rPr>
      <w:rFonts w:ascii="Proxima Nova Lt" w:eastAsiaTheme="majorEastAsia" w:hAnsi="Proxima Nova Lt" w:cstheme="majorBidi"/>
      <w:b/>
      <w:color w:val="000000" w:themeColor="text1"/>
      <w:sz w:val="32"/>
      <w:szCs w:val="32"/>
    </w:rPr>
  </w:style>
  <w:style w:type="paragraph" w:customStyle="1" w:styleId="JEF">
    <w:name w:val="JEF"/>
    <w:basedOn w:val="berschrift1"/>
    <w:link w:val="JEFZchn"/>
    <w:qFormat/>
    <w:rsid w:val="0023098E"/>
    <w:pPr>
      <w:spacing w:line="259" w:lineRule="auto"/>
    </w:pPr>
    <w:rPr>
      <w:rFonts w:ascii="Proxima Nova Lt" w:hAnsi="Proxima Nova Lt"/>
      <w:b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rsid w:val="002309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AA2D24"/>
    <w:rPr>
      <w:color w:val="666666"/>
    </w:rPr>
  </w:style>
  <w:style w:type="character" w:styleId="Hyperlink">
    <w:name w:val="Hyperlink"/>
    <w:basedOn w:val="Absatz-Standardschriftart"/>
    <w:unhideWhenUsed/>
    <w:rsid w:val="001A0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usemann@europa-union-sach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Meusemann</dc:creator>
  <dc:description/>
  <cp:lastModifiedBy>RT Schiebel</cp:lastModifiedBy>
  <cp:revision>2</cp:revision>
  <cp:lastPrinted>2024-01-15T07:10:00Z</cp:lastPrinted>
  <dcterms:created xsi:type="dcterms:W3CDTF">2024-01-15T11:07:00Z</dcterms:created>
  <dcterms:modified xsi:type="dcterms:W3CDTF">2024-01-15T11:07:00Z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